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223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НИРТА ТЕХНОЛОДЖИ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Стёпкина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НИРТА ТЕХНОЛОДЖИ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 зд.19, офис 007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НИРТА ТЕХНОЛОДЖИ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Стёпкина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902240067132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4rplc-4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41">
    <w:name w:val="cat-UserDefined grp-34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